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28" w:rsidRDefault="0034732F" w:rsidP="007D322A">
      <w:pPr>
        <w:rPr>
          <w:sz w:val="24"/>
          <w:szCs w:val="24"/>
        </w:rPr>
      </w:pPr>
      <w:r>
        <w:rPr>
          <w:sz w:val="24"/>
          <w:szCs w:val="24"/>
        </w:rPr>
        <w:t>Aktuálně:</w:t>
      </w:r>
    </w:p>
    <w:p w:rsidR="0034732F" w:rsidRDefault="0034732F" w:rsidP="007D322A">
      <w:pPr>
        <w:rPr>
          <w:sz w:val="24"/>
          <w:szCs w:val="24"/>
        </w:rPr>
      </w:pPr>
      <w:r>
        <w:rPr>
          <w:sz w:val="24"/>
          <w:szCs w:val="24"/>
        </w:rPr>
        <w:t>Naše SDH Býškovice a zároveň Olomoucký kraj bude v požárním sportu na mistrovství české republiky hry plamen a dorostu reprezentovat v Plzni (4-5. 7.2018) Jakub Mikulík v kategorii mladších dorostenců a Lukáš Lesák v kategorii dorostenců starších</w:t>
      </w:r>
      <w:r w:rsidR="00914556">
        <w:rPr>
          <w:sz w:val="24"/>
          <w:szCs w:val="24"/>
        </w:rPr>
        <w:t>. Přejeme klukům hodně štěstí a kdo by měl chuť ,čas vyrazit do Plzně je srdečně vítán.</w:t>
      </w:r>
      <w:bookmarkStart w:id="0" w:name="_GoBack"/>
      <w:bookmarkEnd w:id="0"/>
    </w:p>
    <w:p w:rsidR="0034732F" w:rsidRPr="007D322A" w:rsidRDefault="00914556" w:rsidP="007D322A">
      <w:pPr>
        <w:rPr>
          <w:sz w:val="24"/>
          <w:szCs w:val="24"/>
        </w:rPr>
      </w:pPr>
      <w:r w:rsidRPr="007B218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19CFF63" wp14:editId="4EFE3129">
            <wp:simplePos x="0" y="0"/>
            <wp:positionH relativeFrom="column">
              <wp:posOffset>3638550</wp:posOffset>
            </wp:positionH>
            <wp:positionV relativeFrom="paragraph">
              <wp:posOffset>31115</wp:posOffset>
            </wp:positionV>
            <wp:extent cx="177673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07" y="21503"/>
                <wp:lineTo x="21307" y="0"/>
                <wp:lineTo x="0" y="0"/>
              </wp:wrapPolygon>
            </wp:wrapTight>
            <wp:docPr id="4" name="Obrázek 4" descr="C:\Users\Kulickova 110\Pictures\DSC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ckova 110\Pictures\DSC_09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2F" w:rsidRPr="007D322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91652BE" wp14:editId="28710D34">
            <wp:simplePos x="0" y="0"/>
            <wp:positionH relativeFrom="column">
              <wp:posOffset>-5080</wp:posOffset>
            </wp:positionH>
            <wp:positionV relativeFrom="paragraph">
              <wp:posOffset>131445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Obrázek 1" descr="C:\Users\Kulickova 110\Downloads\14424819_1417124744984061_56222878082369878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ckova 110\Downloads\14424819_1417124744984061_5622287808236987859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32F" w:rsidRPr="007D322A" w:rsidSect="00AF3428">
      <w:headerReference w:type="even" r:id="rId14"/>
      <w:footerReference w:type="even" r:id="rId15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04" w:rsidRDefault="00BC0D04">
      <w:pPr>
        <w:spacing w:after="0" w:line="240" w:lineRule="auto"/>
      </w:pPr>
      <w:r>
        <w:separator/>
      </w:r>
    </w:p>
  </w:endnote>
  <w:endnote w:type="continuationSeparator" w:id="0">
    <w:p w:rsidR="00BC0D04" w:rsidRDefault="00BC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28" w:rsidRDefault="008770A6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 w:rsidR="006A036D">
      <w:fldChar w:fldCharType="begin"/>
    </w:r>
    <w:r w:rsidR="006A036D">
      <w:instrText xml:space="preserve"> PAGE  \* Arabic  \* MERGEFORMAT </w:instrText>
    </w:r>
    <w:r w:rsidR="006A036D">
      <w:fldChar w:fldCharType="separate"/>
    </w:r>
    <w:r w:rsidR="00192E8B">
      <w:rPr>
        <w:noProof/>
      </w:rPr>
      <w:t>2</w:t>
    </w:r>
    <w:r w:rsidR="006A036D">
      <w:rPr>
        <w:noProof/>
      </w:rPr>
      <w:fldChar w:fldCharType="end"/>
    </w:r>
    <w:r>
      <w:t xml:space="preserve"> | </w:t>
    </w:r>
    <w:r w:rsidR="00002A42">
      <w:t>732 507 558</w:t>
    </w:r>
  </w:p>
  <w:p w:rsidR="00AF3428" w:rsidRDefault="00AF3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04" w:rsidRDefault="00BC0D04">
      <w:pPr>
        <w:spacing w:after="0" w:line="240" w:lineRule="auto"/>
      </w:pPr>
      <w:r>
        <w:separator/>
      </w:r>
    </w:p>
  </w:footnote>
  <w:footnote w:type="continuationSeparator" w:id="0">
    <w:p w:rsidR="00BC0D04" w:rsidRDefault="00BC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28" w:rsidRDefault="008770A6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Životopis: </w:t>
    </w:r>
    <w:sdt>
      <w:sdtPr>
        <w:id w:val="176770587"/>
        <w:placeholder>
          <w:docPart w:val="27ACE9E25E46440DB7778D164D0D9DB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02A42">
          <w:t>Lukáš lesák</w:t>
        </w:r>
      </w:sdtContent>
    </w:sdt>
  </w:p>
  <w:p w:rsidR="00AF3428" w:rsidRDefault="00AF34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82"/>
    <w:rsid w:val="00002A42"/>
    <w:rsid w:val="00052EF7"/>
    <w:rsid w:val="000621FF"/>
    <w:rsid w:val="000F5ADD"/>
    <w:rsid w:val="00192E8B"/>
    <w:rsid w:val="001B5DDE"/>
    <w:rsid w:val="002574A6"/>
    <w:rsid w:val="002D41BC"/>
    <w:rsid w:val="002F0CB1"/>
    <w:rsid w:val="003072CC"/>
    <w:rsid w:val="003222D6"/>
    <w:rsid w:val="00331BF8"/>
    <w:rsid w:val="0034732F"/>
    <w:rsid w:val="00361FA8"/>
    <w:rsid w:val="003A58C8"/>
    <w:rsid w:val="003C0BA4"/>
    <w:rsid w:val="003E02C1"/>
    <w:rsid w:val="003E2BA9"/>
    <w:rsid w:val="00427F7C"/>
    <w:rsid w:val="00434197"/>
    <w:rsid w:val="00464461"/>
    <w:rsid w:val="004815F5"/>
    <w:rsid w:val="00532DC2"/>
    <w:rsid w:val="005869A9"/>
    <w:rsid w:val="005A71E6"/>
    <w:rsid w:val="005E2888"/>
    <w:rsid w:val="005E4244"/>
    <w:rsid w:val="00637EF9"/>
    <w:rsid w:val="006837CB"/>
    <w:rsid w:val="006A036D"/>
    <w:rsid w:val="006C7B1D"/>
    <w:rsid w:val="007857C0"/>
    <w:rsid w:val="007B2185"/>
    <w:rsid w:val="007D322A"/>
    <w:rsid w:val="007E5FBF"/>
    <w:rsid w:val="008770A6"/>
    <w:rsid w:val="00914556"/>
    <w:rsid w:val="00922C01"/>
    <w:rsid w:val="009930BF"/>
    <w:rsid w:val="009E4B96"/>
    <w:rsid w:val="00A3590D"/>
    <w:rsid w:val="00A97C31"/>
    <w:rsid w:val="00AE305D"/>
    <w:rsid w:val="00AF3428"/>
    <w:rsid w:val="00B00102"/>
    <w:rsid w:val="00B30E9F"/>
    <w:rsid w:val="00B71C82"/>
    <w:rsid w:val="00B82D30"/>
    <w:rsid w:val="00B85E22"/>
    <w:rsid w:val="00BC0D04"/>
    <w:rsid w:val="00BD0981"/>
    <w:rsid w:val="00BE785B"/>
    <w:rsid w:val="00C1578B"/>
    <w:rsid w:val="00C955C1"/>
    <w:rsid w:val="00CE2366"/>
    <w:rsid w:val="00D27E3D"/>
    <w:rsid w:val="00D32321"/>
    <w:rsid w:val="00D327D2"/>
    <w:rsid w:val="00D672EA"/>
    <w:rsid w:val="00ED266F"/>
    <w:rsid w:val="00EE456F"/>
    <w:rsid w:val="00F4093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9FB88B"/>
  <w15:docId w15:val="{5870FDF4-1EE4-4D03-96A1-76FF6BC1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28"/>
    <w:rPr>
      <w:rFonts w:eastAsiaTheme="minorEastAsia" w:cstheme="minorBidi"/>
      <w:color w:val="000000" w:themeColor="text1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AF3428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3428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342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42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342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3428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3428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3428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3428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AF3428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basedOn w:val="Normln"/>
    <w:link w:val="BezmezerChar"/>
    <w:uiPriority w:val="99"/>
    <w:qFormat/>
    <w:rsid w:val="00AF342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F342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428"/>
    <w:rPr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AF342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428"/>
    <w:rPr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428"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8"/>
    <w:rPr>
      <w:rFonts w:eastAsiaTheme="minorEastAsia" w:hAnsi="Tahoma" w:cstheme="minorBidi"/>
      <w:color w:val="000000" w:themeColor="text1"/>
      <w:sz w:val="16"/>
      <w:szCs w:val="16"/>
      <w:lang w:val="cs-CZ"/>
    </w:rPr>
  </w:style>
  <w:style w:type="paragraph" w:styleId="Seznamsodrkami">
    <w:name w:val="List Bullet"/>
    <w:basedOn w:val="Normln"/>
    <w:uiPriority w:val="36"/>
    <w:unhideWhenUsed/>
    <w:qFormat/>
    <w:rsid w:val="00AF3428"/>
    <w:pPr>
      <w:numPr>
        <w:numId w:val="21"/>
      </w:numPr>
      <w:spacing w:after="120"/>
      <w:contextualSpacing/>
    </w:pPr>
  </w:style>
  <w:style w:type="paragraph" w:customStyle="1" w:styleId="Sekce">
    <w:name w:val="Sekce"/>
    <w:basedOn w:val="Normln"/>
    <w:next w:val="Normln"/>
    <w:link w:val="Znaksekce"/>
    <w:uiPriority w:val="1"/>
    <w:qFormat/>
    <w:rsid w:val="00AF3428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Podsekce">
    <w:name w:val="Podsekce"/>
    <w:basedOn w:val="Normln"/>
    <w:link w:val="Znakpodsekce"/>
    <w:uiPriority w:val="3"/>
    <w:qFormat/>
    <w:rsid w:val="00AF3428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t">
    <w:name w:val="Quote"/>
    <w:basedOn w:val="Normln"/>
    <w:link w:val="CittChar"/>
    <w:uiPriority w:val="29"/>
    <w:qFormat/>
    <w:rsid w:val="00AF3428"/>
    <w:rPr>
      <w:i/>
      <w:iCs/>
      <w:color w:val="7F7F7F" w:themeColor="background1" w:themeShade="7F"/>
    </w:rPr>
  </w:style>
  <w:style w:type="character" w:customStyle="1" w:styleId="CittChar">
    <w:name w:val="Citát Char"/>
    <w:basedOn w:val="Standardnpsmoodstavce"/>
    <w:link w:val="Citt"/>
    <w:uiPriority w:val="29"/>
    <w:rsid w:val="00AF3428"/>
    <w:rPr>
      <w:i/>
      <w:iCs/>
      <w:color w:val="7F7F7F" w:themeColor="background1" w:themeShade="7F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AF3428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Jmnoapjmen">
    <w:name w:val="Jméno a příjmení"/>
    <w:basedOn w:val="Bezmezer"/>
    <w:link w:val="Znakjmnaapjmen"/>
    <w:uiPriority w:val="1"/>
    <w:qFormat/>
    <w:rsid w:val="00AF3428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Seznamsodrkami2">
    <w:name w:val="List Bullet 2"/>
    <w:basedOn w:val="Normln"/>
    <w:uiPriority w:val="36"/>
    <w:unhideWhenUsed/>
    <w:qFormat/>
    <w:rsid w:val="00AF3428"/>
    <w:pPr>
      <w:numPr>
        <w:numId w:val="22"/>
      </w:numPr>
      <w:spacing w:after="1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3428"/>
    <w:rPr>
      <w:color w:val="B292CA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AF3428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cs-CZ"/>
    </w:rPr>
  </w:style>
  <w:style w:type="paragraph" w:styleId="Titulek">
    <w:name w:val="caption"/>
    <w:basedOn w:val="Normln"/>
    <w:next w:val="Normln"/>
    <w:uiPriority w:val="35"/>
    <w:unhideWhenUsed/>
    <w:rsid w:val="00AF3428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Zdraznn">
    <w:name w:val="Emphasis"/>
    <w:uiPriority w:val="20"/>
    <w:qFormat/>
    <w:rsid w:val="00AF3428"/>
    <w:rPr>
      <w:rFonts w:eastAsiaTheme="minorEastAsia" w:cstheme="minorBidi"/>
      <w:b/>
      <w:bCs/>
      <w:i/>
      <w:iCs/>
      <w:spacing w:val="0"/>
      <w:szCs w:val="20"/>
      <w:lang w:val="cs-CZ"/>
    </w:rPr>
  </w:style>
  <w:style w:type="character" w:customStyle="1" w:styleId="BezmezerChar">
    <w:name w:val="Bez mezer Char"/>
    <w:basedOn w:val="Standardnpsmoodstavce"/>
    <w:link w:val="Bezmezer"/>
    <w:uiPriority w:val="99"/>
    <w:rsid w:val="00AF3428"/>
    <w:rPr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F3428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Nadpis3Char">
    <w:name w:val="Nadpis 3 Char"/>
    <w:basedOn w:val="Standardnpsmoodstavce"/>
    <w:link w:val="Nadpis3"/>
    <w:uiPriority w:val="9"/>
    <w:rsid w:val="00AF3428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3428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342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3428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3428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3428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3428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AF3428"/>
    <w:rPr>
      <w:b/>
      <w:bCs/>
      <w:i/>
      <w:iCs/>
      <w:color w:val="BAC737" w:themeColor="accent3" w:themeShade="BF"/>
      <w:sz w:val="20"/>
    </w:rPr>
  </w:style>
  <w:style w:type="paragraph" w:styleId="Vrazncitt">
    <w:name w:val="Intense Quote"/>
    <w:basedOn w:val="Normln"/>
    <w:link w:val="VrazncittChar"/>
    <w:uiPriority w:val="30"/>
    <w:qFormat/>
    <w:rsid w:val="00AF3428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3428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Odkazintenzivn">
    <w:name w:val="Intense Reference"/>
    <w:basedOn w:val="Standardnpsmoodstavce"/>
    <w:uiPriority w:val="32"/>
    <w:qFormat/>
    <w:rsid w:val="00AF3428"/>
    <w:rPr>
      <w:b/>
      <w:bCs/>
      <w:color w:val="525A7D" w:themeColor="accent1" w:themeShade="BF"/>
      <w:sz w:val="20"/>
      <w:u w:val="single"/>
    </w:rPr>
  </w:style>
  <w:style w:type="paragraph" w:styleId="Seznamsodrkami3">
    <w:name w:val="List Bullet 3"/>
    <w:basedOn w:val="Normln"/>
    <w:uiPriority w:val="36"/>
    <w:unhideWhenUsed/>
    <w:qFormat/>
    <w:rsid w:val="00AF3428"/>
    <w:pPr>
      <w:numPr>
        <w:numId w:val="23"/>
      </w:numPr>
      <w:spacing w:after="120"/>
      <w:contextualSpacing/>
    </w:pPr>
  </w:style>
  <w:style w:type="paragraph" w:styleId="Seznamsodrkami4">
    <w:name w:val="List Bullet 4"/>
    <w:basedOn w:val="Normln"/>
    <w:uiPriority w:val="36"/>
    <w:unhideWhenUsed/>
    <w:qFormat/>
    <w:rsid w:val="00AF3428"/>
    <w:pPr>
      <w:numPr>
        <w:numId w:val="24"/>
      </w:numPr>
      <w:spacing w:after="120"/>
      <w:contextualSpacing/>
    </w:pPr>
  </w:style>
  <w:style w:type="paragraph" w:styleId="Seznamsodrkami5">
    <w:name w:val="List Bullet 5"/>
    <w:basedOn w:val="Normln"/>
    <w:uiPriority w:val="36"/>
    <w:unhideWhenUsed/>
    <w:qFormat/>
    <w:rsid w:val="00AF3428"/>
    <w:pPr>
      <w:numPr>
        <w:numId w:val="25"/>
      </w:numPr>
      <w:spacing w:after="120"/>
      <w:contextualSpacing/>
    </w:pPr>
  </w:style>
  <w:style w:type="character" w:styleId="Siln">
    <w:name w:val="Strong"/>
    <w:uiPriority w:val="22"/>
    <w:qFormat/>
    <w:rsid w:val="00AF3428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cs-CZ"/>
    </w:rPr>
  </w:style>
  <w:style w:type="character" w:styleId="Zdraznnjemn">
    <w:name w:val="Subtle Emphasis"/>
    <w:basedOn w:val="Standardnpsmoodstavce"/>
    <w:uiPriority w:val="19"/>
    <w:qFormat/>
    <w:rsid w:val="00AF3428"/>
    <w:rPr>
      <w:i/>
      <w:iCs/>
      <w:color w:val="737373" w:themeColor="text1" w:themeTint="8C"/>
      <w:kern w:val="16"/>
      <w:sz w:val="20"/>
    </w:rPr>
  </w:style>
  <w:style w:type="character" w:styleId="Odkazjemn">
    <w:name w:val="Subtle Reference"/>
    <w:basedOn w:val="Standardnpsmoodstavce"/>
    <w:uiPriority w:val="31"/>
    <w:qFormat/>
    <w:rsid w:val="00AF3428"/>
    <w:rPr>
      <w:color w:val="737373" w:themeColor="text1" w:themeTint="8C"/>
      <w:sz w:val="20"/>
      <w:u w:val="single"/>
    </w:rPr>
  </w:style>
  <w:style w:type="paragraph" w:styleId="Obsah1">
    <w:name w:val="toc 1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rsid w:val="00AF342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aodeslatele">
    <w:name w:val="Adresa odesílatele"/>
    <w:basedOn w:val="Bezmezer"/>
    <w:link w:val="Znakadresyodeslatele"/>
    <w:uiPriority w:val="2"/>
    <w:unhideWhenUsed/>
    <w:qFormat/>
    <w:rsid w:val="00AF3428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F3428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F3428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F3428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F3428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Znakjmnaapjmen">
    <w:name w:val="Znak jména a příjmení"/>
    <w:basedOn w:val="BezmezerChar"/>
    <w:link w:val="Jmnoapjmen"/>
    <w:uiPriority w:val="1"/>
    <w:rsid w:val="00AF3428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Znaksekce">
    <w:name w:val="Znak sekce"/>
    <w:basedOn w:val="Standardnpsmoodstavce"/>
    <w:link w:val="Sekce"/>
    <w:uiPriority w:val="1"/>
    <w:rsid w:val="00AF3428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Znakpodsekce">
    <w:name w:val="Znak podsekce"/>
    <w:basedOn w:val="Standardnpsmoodstavce"/>
    <w:link w:val="Podsekce"/>
    <w:uiPriority w:val="3"/>
    <w:rsid w:val="00AF3428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Znakadresyodeslatele">
    <w:name w:val="Znak adresy odesílatele"/>
    <w:basedOn w:val="BezmezerChar"/>
    <w:link w:val="Adresaodeslatele"/>
    <w:uiPriority w:val="2"/>
    <w:rsid w:val="00AF3428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styleId="Zstupntext">
    <w:name w:val="Placeholder Text"/>
    <w:basedOn w:val="Standardnpsmoodstavce"/>
    <w:uiPriority w:val="99"/>
    <w:unhideWhenUsed/>
    <w:rsid w:val="00AF3428"/>
    <w:rPr>
      <w:color w:val="808080"/>
    </w:rPr>
  </w:style>
  <w:style w:type="paragraph" w:customStyle="1" w:styleId="Datumpodsekce">
    <w:name w:val="Datum podsekce"/>
    <w:basedOn w:val="Sekce"/>
    <w:link w:val="Znakdatapodsekce"/>
    <w:uiPriority w:val="4"/>
    <w:qFormat/>
    <w:rsid w:val="00AF3428"/>
    <w:rPr>
      <w:b w:val="0"/>
      <w:color w:val="727CA3" w:themeColor="accent1"/>
      <w:sz w:val="18"/>
      <w:szCs w:val="18"/>
    </w:rPr>
  </w:style>
  <w:style w:type="paragraph" w:customStyle="1" w:styleId="Textpodsekce">
    <w:name w:val="Text podsekce"/>
    <w:basedOn w:val="Normln"/>
    <w:uiPriority w:val="5"/>
    <w:qFormat/>
    <w:rsid w:val="00AF3428"/>
    <w:pPr>
      <w:spacing w:after="320"/>
      <w:contextualSpacing/>
    </w:pPr>
  </w:style>
  <w:style w:type="character" w:customStyle="1" w:styleId="Znakdatapodsekce">
    <w:name w:val="Znak data podsekce"/>
    <w:basedOn w:val="Znakpodsekce"/>
    <w:link w:val="Datumpodsekce"/>
    <w:uiPriority w:val="4"/>
    <w:rsid w:val="00AF3428"/>
    <w:rPr>
      <w:rFonts w:asciiTheme="majorHAnsi" w:eastAsiaTheme="majorEastAsia" w:hAnsiTheme="majorHAnsi" w:cstheme="majorBidi"/>
      <w:b/>
      <w:bCs/>
      <w:color w:val="727CA3" w:themeColor="accent1"/>
      <w:sz w:val="18"/>
      <w:szCs w:val="18"/>
      <w:lang w:val="cs-CZ"/>
    </w:rPr>
  </w:style>
  <w:style w:type="paragraph" w:customStyle="1" w:styleId="Prvnstrnkazpat">
    <w:name w:val="První stránka zápatí"/>
    <w:basedOn w:val="Zpat"/>
    <w:uiPriority w:val="34"/>
    <w:rsid w:val="00AF3428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vnstrnkazhlav">
    <w:name w:val="První stránka záhlaví"/>
    <w:basedOn w:val="Zhlav"/>
    <w:qFormat/>
    <w:rsid w:val="00AF342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adresy">
    <w:name w:val="Text adresy"/>
    <w:basedOn w:val="Bezmezer"/>
    <w:uiPriority w:val="2"/>
    <w:qFormat/>
    <w:rsid w:val="00AF3428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Zhlavvlevo">
    <w:name w:val="Záhlaví vlevo"/>
    <w:basedOn w:val="Zhlav"/>
    <w:uiPriority w:val="35"/>
    <w:unhideWhenUsed/>
    <w:qFormat/>
    <w:rsid w:val="00AF342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Podsekce"/>
    <w:uiPriority w:val="35"/>
    <w:unhideWhenUsed/>
    <w:qFormat/>
    <w:rsid w:val="00AF342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rsid w:val="00AF342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rsid w:val="00AF3428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jemcovojmno">
    <w:name w:val="Příjemcovo jméno"/>
    <w:basedOn w:val="Bezmezer"/>
    <w:uiPriority w:val="1"/>
    <w:qFormat/>
    <w:rsid w:val="00AF3428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character" w:styleId="CittHTML">
    <w:name w:val="HTML Cite"/>
    <w:basedOn w:val="Standardnpsmoodstavce"/>
    <w:uiPriority w:val="99"/>
    <w:rsid w:val="003072CC"/>
    <w:rPr>
      <w:i/>
    </w:rPr>
  </w:style>
  <w:style w:type="character" w:customStyle="1" w:styleId="value">
    <w:name w:val="value"/>
    <w:basedOn w:val="Standardnpsmoodstavce"/>
    <w:rsid w:val="00C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uska\Downloads\Zivotopis\TS0101927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CE9E25E46440DB7778D164D0D9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30510-C5E1-45FE-8D96-86C340F6A830}"/>
      </w:docPartPr>
      <w:docPartBody>
        <w:p w:rsidR="00AB6210" w:rsidRDefault="00606FE4">
          <w:pPr>
            <w:pStyle w:val="27ACE9E25E46440DB7778D164D0D9DB7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6D1"/>
    <w:rsid w:val="000D6B11"/>
    <w:rsid w:val="004C218E"/>
    <w:rsid w:val="00606FE4"/>
    <w:rsid w:val="00AB6210"/>
    <w:rsid w:val="00B44B0A"/>
    <w:rsid w:val="00C25F8B"/>
    <w:rsid w:val="00EE5440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AB6210"/>
    <w:rPr>
      <w:rFonts w:eastAsiaTheme="minorEastAsia" w:cstheme="minorBidi"/>
      <w:bCs w:val="0"/>
      <w:iCs w:val="0"/>
      <w:color w:val="808080"/>
      <w:szCs w:val="20"/>
      <w:lang w:val="cs-CZ"/>
    </w:rPr>
  </w:style>
  <w:style w:type="paragraph" w:customStyle="1" w:styleId="EDFC163C0F49425993D443AD87A4856C">
    <w:name w:val="EDFC163C0F49425993D443AD87A4856C"/>
    <w:rsid w:val="00AB6210"/>
  </w:style>
  <w:style w:type="paragraph" w:customStyle="1" w:styleId="450E28FD50D64ECBAB78F1B77B0A5BA0">
    <w:name w:val="450E28FD50D64ECBAB78F1B77B0A5BA0"/>
    <w:rsid w:val="00AB6210"/>
  </w:style>
  <w:style w:type="paragraph" w:customStyle="1" w:styleId="28334234D4B240538170326D9B7E24BE">
    <w:name w:val="28334234D4B240538170326D9B7E24BE"/>
    <w:rsid w:val="00AB6210"/>
  </w:style>
  <w:style w:type="paragraph" w:customStyle="1" w:styleId="6C9C0A21DC484AD2AF4F2CDEA16DB5FA">
    <w:name w:val="6C9C0A21DC484AD2AF4F2CDEA16DB5FA"/>
    <w:rsid w:val="00AB6210"/>
  </w:style>
  <w:style w:type="paragraph" w:customStyle="1" w:styleId="AA00DA4ADB4E4DE596CDEC220EA9C02E">
    <w:name w:val="AA00DA4ADB4E4DE596CDEC220EA9C02E"/>
    <w:rsid w:val="00AB6210"/>
  </w:style>
  <w:style w:type="paragraph" w:customStyle="1" w:styleId="4D3F363A012E4D90829EED7F54A08700">
    <w:name w:val="4D3F363A012E4D90829EED7F54A08700"/>
    <w:rsid w:val="00AB6210"/>
  </w:style>
  <w:style w:type="paragraph" w:customStyle="1" w:styleId="1A4B75678EA4474B899DA8849EA86865">
    <w:name w:val="1A4B75678EA4474B899DA8849EA86865"/>
    <w:rsid w:val="00AB6210"/>
  </w:style>
  <w:style w:type="paragraph" w:customStyle="1" w:styleId="31609EB7F36148548E5A5B67B88FA8B8">
    <w:name w:val="31609EB7F36148548E5A5B67B88FA8B8"/>
    <w:rsid w:val="00AB6210"/>
  </w:style>
  <w:style w:type="paragraph" w:customStyle="1" w:styleId="108C8BCB3ACD4CE4805B7B4AD11286EE">
    <w:name w:val="108C8BCB3ACD4CE4805B7B4AD11286EE"/>
    <w:rsid w:val="00AB6210"/>
  </w:style>
  <w:style w:type="paragraph" w:customStyle="1" w:styleId="00F195C102D845D49101E3AB443774FC">
    <w:name w:val="00F195C102D845D49101E3AB443774FC"/>
    <w:rsid w:val="00AB6210"/>
  </w:style>
  <w:style w:type="paragraph" w:customStyle="1" w:styleId="Podsekce">
    <w:name w:val="Podsekce"/>
    <w:basedOn w:val="Normln"/>
    <w:link w:val="Znakpodsekce"/>
    <w:uiPriority w:val="3"/>
    <w:qFormat/>
    <w:rsid w:val="00AB6210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en-US"/>
    </w:rPr>
  </w:style>
  <w:style w:type="character" w:customStyle="1" w:styleId="Znakpodsekce">
    <w:name w:val="Znak podsekce"/>
    <w:basedOn w:val="Standardnpsmoodstavce"/>
    <w:link w:val="Podsekce"/>
    <w:uiPriority w:val="3"/>
    <w:rsid w:val="00AB6210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eastAsia="en-US"/>
    </w:rPr>
  </w:style>
  <w:style w:type="paragraph" w:customStyle="1" w:styleId="D85984E3B14D41868B778489203AC893">
    <w:name w:val="D85984E3B14D41868B778489203AC893"/>
    <w:rsid w:val="00AB6210"/>
  </w:style>
  <w:style w:type="paragraph" w:customStyle="1" w:styleId="F4C5B3BE34514C199B0C3614F684943F">
    <w:name w:val="F4C5B3BE34514C199B0C3614F684943F"/>
    <w:rsid w:val="00AB6210"/>
  </w:style>
  <w:style w:type="paragraph" w:customStyle="1" w:styleId="D1264640D83A47D4B4BC56E3586E7B05">
    <w:name w:val="D1264640D83A47D4B4BC56E3586E7B05"/>
    <w:rsid w:val="00AB6210"/>
  </w:style>
  <w:style w:type="paragraph" w:customStyle="1" w:styleId="53013E1B1C8241F89531C867E59DF12C">
    <w:name w:val="53013E1B1C8241F89531C867E59DF12C"/>
    <w:rsid w:val="00AB6210"/>
  </w:style>
  <w:style w:type="paragraph" w:customStyle="1" w:styleId="A06F1E63632644D5A8B8A9810B7F6931">
    <w:name w:val="A06F1E63632644D5A8B8A9810B7F6931"/>
    <w:rsid w:val="00AB6210"/>
  </w:style>
  <w:style w:type="paragraph" w:customStyle="1" w:styleId="7D49EBA336C54E70A42EC89B3FCE9E00">
    <w:name w:val="7D49EBA336C54E70A42EC89B3FCE9E00"/>
    <w:rsid w:val="00AB6210"/>
  </w:style>
  <w:style w:type="paragraph" w:customStyle="1" w:styleId="E4CD7E156A1444FB98085190D3A04E4E">
    <w:name w:val="E4CD7E156A1444FB98085190D3A04E4E"/>
    <w:rsid w:val="00AB6210"/>
  </w:style>
  <w:style w:type="paragraph" w:customStyle="1" w:styleId="27ACE9E25E46440DB7778D164D0D9DB7">
    <w:name w:val="27ACE9E25E46440DB7778D164D0D9DB7"/>
    <w:rsid w:val="00AB6210"/>
  </w:style>
  <w:style w:type="paragraph" w:customStyle="1" w:styleId="C8C073FCA9AE42BAA6A4B06FA0C9CA61">
    <w:name w:val="C8C073FCA9AE42BAA6A4B06FA0C9CA61"/>
    <w:rsid w:val="00AB6210"/>
  </w:style>
  <w:style w:type="paragraph" w:customStyle="1" w:styleId="F94FE2AACD1443CBB19795C0AE5BAFDB">
    <w:name w:val="F94FE2AACD1443CBB19795C0AE5BAFDB"/>
    <w:rsid w:val="00AB6210"/>
  </w:style>
  <w:style w:type="paragraph" w:customStyle="1" w:styleId="E46960EBAA0C4FFDBAB7754DDBC18806">
    <w:name w:val="E46960EBAA0C4FFDBAB7754DDBC18806"/>
    <w:rsid w:val="00AB6210"/>
  </w:style>
  <w:style w:type="paragraph" w:customStyle="1" w:styleId="CCFA4BF5DF1044ECB098C11CA2BD3879">
    <w:name w:val="CCFA4BF5DF1044ECB098C11CA2BD3879"/>
    <w:rsid w:val="00F216D1"/>
  </w:style>
  <w:style w:type="paragraph" w:customStyle="1" w:styleId="CB8880067E4F4CE3985B3F714272102C">
    <w:name w:val="CB8880067E4F4CE3985B3F714272102C"/>
    <w:rsid w:val="00F216D1"/>
  </w:style>
  <w:style w:type="paragraph" w:customStyle="1" w:styleId="F2750AC20AE34A4B919362111CE987DD">
    <w:name w:val="F2750AC20AE34A4B919362111CE987DD"/>
    <w:rsid w:val="00F21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31" ma:contentTypeDescription="Create a new document." ma:contentTypeScope="" ma:versionID="9e1ac57e4c2658fe23858d96be6d3be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8F754DB-9A82-4B15-890C-811215596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555DA-806A-4C4D-B905-60E7B53D493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72B6ED6F-32D4-4D2A-8FB9-FE4AB59DBA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D73999-927C-4342-941D-C1F4A95D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TS010192754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lesák</dc:creator>
  <cp:lastModifiedBy>Kulickova 110</cp:lastModifiedBy>
  <cp:revision>3</cp:revision>
  <cp:lastPrinted>2018-06-19T09:23:00Z</cp:lastPrinted>
  <dcterms:created xsi:type="dcterms:W3CDTF">2018-06-22T07:59:00Z</dcterms:created>
  <dcterms:modified xsi:type="dcterms:W3CDTF">2018-06-22T08:00:00Z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